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AB" w:rsidRDefault="005C19C0">
      <w:pPr>
        <w:spacing w:after="0"/>
      </w:pPr>
      <w:sdt>
        <w:sdtPr>
          <w:id w:val="19890522"/>
          <w:placeholder>
            <w:docPart w:val="256775B3066A4156B70BD78218C365DA"/>
          </w:placeholder>
          <w:dataBinding w:prefixMappings="xmlns:ns0='http://schemas.microsoft.com/office/2006/coverPageProps'" w:xpath="/ns0:CoverPageProperties[1]/ns0:PublishDate[1]" w:storeItemID="{55AF091B-3C7A-41E3-B477-F2FDAA23CFDA}"/>
          <w:date w:fullDate="2016-06-20T00:00:00Z">
            <w:dateFormat w:val="dd/MM/yyyy"/>
            <w:lid w:val="fr-FR"/>
            <w:storeMappedDataAs w:val="dateTime"/>
            <w:calendar w:val="gregorian"/>
          </w:date>
        </w:sdtPr>
        <w:sdtEndPr/>
        <w:sdtContent>
          <w:r w:rsidR="003A4769">
            <w:t>20/06/2016</w:t>
          </w:r>
        </w:sdtContent>
      </w:sdt>
    </w:p>
    <w:p w:rsidR="00517CAB" w:rsidRDefault="00A42F6F">
      <w:pPr>
        <w:spacing w:after="0"/>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sdt>
      <w:sdtPr>
        <w:id w:val="212564916"/>
        <w:placeholder>
          <w:docPart w:val="FF3371878FC54ADCB02260CAC1800251"/>
        </w:placeholder>
        <w:dataBinding w:prefixMappings="xmlns:ns0='http://purl.org/dc/elements/1.1/' xmlns:ns1='http://schemas.openxmlformats.org/package/2006/metadata/core-properties' " w:xpath="/ns1:coreProperties[1]/ns0:creator[1]" w:storeItemID="{6C3C8BC8-F283-45AE-878A-BAB7291924A1}"/>
        <w:text/>
      </w:sdtPr>
      <w:sdtEndPr/>
      <w:sdtContent>
        <w:p w:rsidR="00517CAB" w:rsidRDefault="003A4769">
          <w:pPr>
            <w:pStyle w:val="Adressedelexpditeur"/>
          </w:pPr>
          <w:r>
            <w:t>Denis ROUSSELET</w:t>
          </w:r>
        </w:p>
      </w:sdtContent>
    </w:sdt>
    <w:p w:rsidR="00517CAB" w:rsidRDefault="003A4769">
      <w:pPr>
        <w:pStyle w:val="Adressedelexpditeur"/>
      </w:pPr>
      <w:r>
        <w:t>40, rue de la Treille</w:t>
      </w:r>
    </w:p>
    <w:p w:rsidR="003A4769" w:rsidRDefault="003A4769">
      <w:pPr>
        <w:pStyle w:val="Adressedelexpditeur"/>
      </w:pPr>
      <w:r>
        <w:t>95490 Vauréal</w:t>
      </w:r>
    </w:p>
    <w:p w:rsidR="003A4769" w:rsidRDefault="003A4769">
      <w:pPr>
        <w:pStyle w:val="Adressedelexpditeur"/>
      </w:pPr>
      <w:r>
        <w:t>Port : 06 27 56 17 47</w:t>
      </w:r>
    </w:p>
    <w:p w:rsidR="00517CAB" w:rsidRDefault="00CA18DB">
      <w:pPr>
        <w:pStyle w:val="Adressedudestinataire"/>
      </w:pPr>
      <w:r>
        <w:t>AB Ingeneering</w:t>
      </w:r>
      <w:bookmarkStart w:id="0" w:name="_GoBack"/>
      <w:bookmarkEnd w:id="0"/>
    </w:p>
    <w:p w:rsidR="00517CAB" w:rsidRDefault="006E1950">
      <w:pPr>
        <w:pStyle w:val="Adressedudestinataire"/>
      </w:pPr>
      <w:r>
        <w:t>A l’attention de la Direction des Ressources Humaines</w:t>
      </w:r>
    </w:p>
    <w:p w:rsidR="00517CAB" w:rsidRDefault="003A4769">
      <w:pPr>
        <w:pStyle w:val="Salutations"/>
      </w:pPr>
      <w:r>
        <w:t>Lettre de motivation</w:t>
      </w:r>
    </w:p>
    <w:p w:rsidR="00517CAB" w:rsidRDefault="003A4769" w:rsidP="003A4769">
      <w:r>
        <w:t>Madame, Monsieur,</w:t>
      </w:r>
    </w:p>
    <w:p w:rsidR="003A4769" w:rsidRDefault="003A4769" w:rsidP="003A4769"/>
    <w:p w:rsidR="003A4769" w:rsidRDefault="003A4769" w:rsidP="003A4769">
      <w:r>
        <w:t>Je n’avais pas pensé à préparer ce courrier pour cette offre de candidature car comme son nom l'indique "elle est spontanée", mais ne doutez pas de ma motivation et de mon implication future si je venais à rejoindre vos rangs.</w:t>
      </w:r>
    </w:p>
    <w:p w:rsidR="003A4769" w:rsidRDefault="003A4769" w:rsidP="003A4769">
      <w:r>
        <w:t>Je pense que mes connaissances et mon expérience dans le secteur des études de conception de projets électrique</w:t>
      </w:r>
      <w:r w:rsidR="002F51BF">
        <w:t>s</w:t>
      </w:r>
      <w:r>
        <w:t xml:space="preserve"> ainsi que le suivi de ces travaux sont les point</w:t>
      </w:r>
      <w:r w:rsidR="002F51BF">
        <w:t>s</w:t>
      </w:r>
      <w:r>
        <w:t xml:space="preserve"> positif</w:t>
      </w:r>
      <w:r w:rsidR="002F51BF">
        <w:t>s</w:t>
      </w:r>
      <w:r>
        <w:t xml:space="preserve"> de </w:t>
      </w:r>
      <w:r w:rsidR="002F51BF">
        <w:t>mon profil.</w:t>
      </w:r>
    </w:p>
    <w:p w:rsidR="00517CAB" w:rsidRDefault="003A4769">
      <w:pPr>
        <w:pStyle w:val="Formuledepolitesse"/>
      </w:pPr>
      <w:r>
        <w:t>Cordialement</w:t>
      </w:r>
    </w:p>
    <w:sdt>
      <w:sdtPr>
        <w:id w:val="260286289"/>
        <w:placeholder>
          <w:docPart w:val="FF3371878FC54ADCB02260CAC1800251"/>
        </w:placeholder>
        <w:dataBinding w:prefixMappings="xmlns:ns0='http://purl.org/dc/elements/1.1/' xmlns:ns1='http://schemas.openxmlformats.org/package/2006/metadata/core-properties' " w:xpath="/ns1:coreProperties[1]/ns0:creator[1]" w:storeItemID="{6C3C8BC8-F283-45AE-878A-BAB7291924A1}"/>
        <w:text/>
      </w:sdtPr>
      <w:sdtEndPr/>
      <w:sdtContent>
        <w:p w:rsidR="00517CAB" w:rsidRDefault="003A4769">
          <w:pPr>
            <w:pStyle w:val="Signature"/>
          </w:pPr>
          <w:r>
            <w:t>Denis ROUSSELET</w:t>
          </w:r>
        </w:p>
      </w:sdtContent>
    </w:sdt>
    <w:sectPr w:rsidR="00517CAB">
      <w:headerReference w:type="default" r:id="rId13"/>
      <w:footerReference w:type="default" r:id="rId14"/>
      <w:pgSz w:w="11907" w:h="16839" w:code="1"/>
      <w:pgMar w:top="1440" w:right="1418" w:bottom="1440"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9C0" w:rsidRDefault="005C19C0">
      <w:pPr>
        <w:spacing w:after="0" w:line="240" w:lineRule="auto"/>
      </w:pPr>
      <w:r>
        <w:separator/>
      </w:r>
    </w:p>
  </w:endnote>
  <w:endnote w:type="continuationSeparator" w:id="0">
    <w:p w:rsidR="005C19C0" w:rsidRDefault="005C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AB" w:rsidRDefault="005C19C0">
    <w:pPr>
      <w:pStyle w:val="Pieddepage"/>
      <w:jc w:val="center"/>
    </w:pPr>
    <w:sdt>
      <w:sdtPr>
        <w:rPr>
          <w:color w:val="6076B4" w:themeColor="accent1"/>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3A4769">
          <w:rPr>
            <w:color w:val="6076B4" w:themeColor="accent1"/>
          </w:rPr>
          <w:t>Denis ROUSSELET</w:t>
        </w:r>
      </w:sdtContent>
    </w:sdt>
    <w:r w:rsidR="00A42F6F">
      <w:rPr>
        <w:color w:val="6076B4" w:themeColor="accent1"/>
      </w:rPr>
      <w:t xml:space="preserve"> </w:t>
    </w:r>
    <w:r w:rsidR="00A42F6F">
      <w:rPr>
        <w:color w:val="6076B4" w:themeColor="accent1"/>
      </w:rPr>
      <w:sym w:font="Wingdings" w:char="F09F"/>
    </w:r>
    <w:r w:rsidR="00A42F6F">
      <w:rPr>
        <w:color w:val="6076B4" w:themeColor="accent1"/>
      </w:rPr>
      <w:t xml:space="preserve"> </w:t>
    </w:r>
    <w:r w:rsidR="00A42F6F">
      <w:rPr>
        <w:color w:val="6076B4" w:themeColor="accent1"/>
      </w:rPr>
      <w:fldChar w:fldCharType="begin"/>
    </w:r>
    <w:r w:rsidR="00A42F6F">
      <w:rPr>
        <w:color w:val="6076B4" w:themeColor="accent1"/>
      </w:rPr>
      <w:instrText>PAGE  \* Arabic  \* MERGEFORMAT</w:instrText>
    </w:r>
    <w:r w:rsidR="00A42F6F">
      <w:rPr>
        <w:color w:val="6076B4" w:themeColor="accent1"/>
      </w:rPr>
      <w:fldChar w:fldCharType="separate"/>
    </w:r>
    <w:r w:rsidR="00A42F6F">
      <w:rPr>
        <w:rFonts w:hint="eastAsia"/>
        <w:color w:val="6076B4" w:themeColor="accent1"/>
      </w:rPr>
      <w:t>2</w:t>
    </w:r>
    <w:r w:rsidR="00A42F6F">
      <w:rPr>
        <w:color w:val="6076B4"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9C0" w:rsidRDefault="005C19C0">
      <w:pPr>
        <w:spacing w:after="0" w:line="240" w:lineRule="auto"/>
      </w:pPr>
      <w:r>
        <w:separator/>
      </w:r>
    </w:p>
  </w:footnote>
  <w:footnote w:type="continuationSeparator" w:id="0">
    <w:p w:rsidR="005C19C0" w:rsidRDefault="005C1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6076B4" w:themeColor="accent1"/>
      </w:rPr>
      <w:alias w:val="Société"/>
      <w:id w:val="15524243"/>
      <w:dataBinding w:prefixMappings="xmlns:ns0='http://schemas.openxmlformats.org/officeDocument/2006/extended-properties'" w:xpath="/ns0:Properties[1]/ns0:Company[1]" w:storeItemID="{6668398D-A668-4E3E-A5EB-62B293D839F1}"/>
      <w:text/>
    </w:sdtPr>
    <w:sdtEndPr/>
    <w:sdtContent>
      <w:p w:rsidR="00517CAB" w:rsidRDefault="006E1950">
        <w:pPr>
          <w:spacing w:after="0"/>
          <w:jc w:val="center"/>
          <w:rPr>
            <w:color w:val="E4E9EF" w:themeColor="background2"/>
          </w:rPr>
        </w:pPr>
        <w:proofErr w:type="gramStart"/>
        <w:r>
          <w:rPr>
            <w:color w:val="6076B4" w:themeColor="accent1"/>
          </w:rPr>
          <w:t>le</w:t>
        </w:r>
        <w:proofErr w:type="gramEnd"/>
        <w:r>
          <w:rPr>
            <w:color w:val="6076B4" w:themeColor="accent1"/>
          </w:rPr>
          <w:t xml:space="preserve"> groupe INGEROP</w:t>
        </w:r>
      </w:p>
    </w:sdtContent>
  </w:sdt>
  <w:p w:rsidR="00517CAB" w:rsidRDefault="00A42F6F">
    <w:pPr>
      <w:pStyle w:val="En-tte"/>
      <w:jc w:val="cente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epuces5"/>
      <w:lvlText w:val="○"/>
      <w:lvlJc w:val="left"/>
      <w:pPr>
        <w:ind w:left="1800" w:hanging="360"/>
      </w:pPr>
      <w:rPr>
        <w:rFonts w:ascii="Monotype Corsiva" w:hAnsi="Monotype Corsiva" w:hint="default"/>
        <w:color w:val="E68422" w:themeColor="accent3"/>
      </w:rPr>
    </w:lvl>
  </w:abstractNum>
  <w:abstractNum w:abstractNumId="5">
    <w:nsid w:val="FFFFFF81"/>
    <w:multiLevelType w:val="singleLevel"/>
    <w:tmpl w:val="9A8A1DFA"/>
    <w:lvl w:ilvl="0">
      <w:start w:val="1"/>
      <w:numFmt w:val="bullet"/>
      <w:pStyle w:val="Listepuces4"/>
      <w:lvlText w:val=""/>
      <w:lvlJc w:val="left"/>
      <w:pPr>
        <w:ind w:left="1440" w:hanging="360"/>
      </w:pPr>
      <w:rPr>
        <w:rFonts w:ascii="Symbol" w:hAnsi="Symbol" w:hint="default"/>
        <w:color w:val="E68422" w:themeColor="accent3"/>
      </w:rPr>
    </w:lvl>
  </w:abstractNum>
  <w:abstractNum w:abstractNumId="6">
    <w:nsid w:val="FFFFFF82"/>
    <w:multiLevelType w:val="singleLevel"/>
    <w:tmpl w:val="4AAC3C4A"/>
    <w:lvl w:ilvl="0">
      <w:start w:val="1"/>
      <w:numFmt w:val="bullet"/>
      <w:pStyle w:val="Listepuces3"/>
      <w:lvlText w:val=""/>
      <w:lvlJc w:val="left"/>
      <w:pPr>
        <w:ind w:left="1080" w:hanging="360"/>
      </w:pPr>
      <w:rPr>
        <w:rFonts w:ascii="Symbol" w:hAnsi="Symbol" w:hint="default"/>
        <w:color w:val="6076B4" w:themeColor="accent1"/>
      </w:rPr>
    </w:lvl>
  </w:abstractNum>
  <w:abstractNum w:abstractNumId="7">
    <w:nsid w:val="FFFFFF83"/>
    <w:multiLevelType w:val="singleLevel"/>
    <w:tmpl w:val="3EFA84BC"/>
    <w:lvl w:ilvl="0">
      <w:start w:val="1"/>
      <w:numFmt w:val="bullet"/>
      <w:pStyle w:val="Listepuces2"/>
      <w:lvlText w:val=""/>
      <w:lvlJc w:val="left"/>
      <w:pPr>
        <w:ind w:left="720" w:hanging="360"/>
      </w:pPr>
      <w:rPr>
        <w:rFonts w:ascii="Symbol" w:hAnsi="Symbol" w:hint="default"/>
        <w:color w:val="6076B4"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epuces"/>
      <w:lvlText w:val=""/>
      <w:lvlJc w:val="left"/>
      <w:pPr>
        <w:ind w:left="360" w:hanging="360"/>
      </w:pPr>
      <w:rPr>
        <w:rFonts w:ascii="Symbol" w:hAnsi="Symbol" w:hint="default"/>
        <w:color w:val="6076B4" w:themeColor="accent1"/>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Grammatical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69"/>
    <w:rsid w:val="002F51BF"/>
    <w:rsid w:val="003A4769"/>
    <w:rsid w:val="00496D85"/>
    <w:rsid w:val="004F39B1"/>
    <w:rsid w:val="00517CAB"/>
    <w:rsid w:val="005C19C0"/>
    <w:rsid w:val="006E1950"/>
    <w:rsid w:val="00A42F6F"/>
    <w:rsid w:val="00CA18DB"/>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Titre2">
    <w:name w:val="heading 2"/>
    <w:basedOn w:val="Normal"/>
    <w:next w:val="Normal"/>
    <w:link w:val="Titre2C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Titre3">
    <w:name w:val="heading 3"/>
    <w:basedOn w:val="Normal"/>
    <w:next w:val="Normal"/>
    <w:link w:val="Titre3C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Titre4">
    <w:name w:val="heading 4"/>
    <w:basedOn w:val="Normal"/>
    <w:next w:val="Normal"/>
    <w:link w:val="Titre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Titre5">
    <w:name w:val="heading 5"/>
    <w:basedOn w:val="Normal"/>
    <w:next w:val="Normal"/>
    <w:link w:val="Titre5C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itre7">
    <w:name w:val="heading 7"/>
    <w:basedOn w:val="Normal"/>
    <w:next w:val="Normal"/>
    <w:link w:val="Titre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itre8">
    <w:name w:val="heading 8"/>
    <w:basedOn w:val="Normal"/>
    <w:next w:val="Normal"/>
    <w:link w:val="Titre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i/>
      <w:color w:val="auto"/>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Cs/>
      <w:color w:val="auto"/>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Cs/>
      <w:i/>
      <w:color w:val="auto"/>
      <w:sz w:val="24"/>
    </w:rPr>
  </w:style>
  <w:style w:type="character" w:customStyle="1" w:styleId="Titre4Car">
    <w:name w:val="Titre 4 Car"/>
    <w:basedOn w:val="Policepardfaut"/>
    <w:link w:val="Titre4"/>
    <w:uiPriority w:val="9"/>
    <w:semiHidden/>
    <w:rPr>
      <w:rFonts w:asciiTheme="majorHAnsi" w:eastAsiaTheme="majorEastAsia" w:hAnsiTheme="majorHAnsi" w:cstheme="majorBidi"/>
      <w:bCs/>
      <w:i/>
      <w:iCs/>
      <w:color w:val="auto"/>
      <w:sz w:val="24"/>
    </w:rPr>
  </w:style>
  <w:style w:type="character" w:customStyle="1" w:styleId="Titre5Car">
    <w:name w:val="Titre 5 Car"/>
    <w:basedOn w:val="Policepardfaut"/>
    <w:link w:val="Titre5"/>
    <w:uiPriority w:val="9"/>
    <w:semiHidden/>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000000"/>
      <w:sz w:val="21"/>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000000"/>
      <w:sz w:val="21"/>
    </w:rPr>
  </w:style>
  <w:style w:type="character" w:customStyle="1" w:styleId="Titre8Car">
    <w:name w:val="Titre 8 Car"/>
    <w:basedOn w:val="Policepardfaut"/>
    <w:link w:val="Titre8"/>
    <w:uiPriority w:val="9"/>
    <w:semiHidden/>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000000"/>
      <w:sz w:val="20"/>
      <w:szCs w:val="20"/>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character" w:customStyle="1" w:styleId="CaractrederfrenceIntense">
    <w:name w:val="Caractère de référence Intense"/>
    <w:basedOn w:val="Policepardfaut"/>
    <w:uiPriority w:val="32"/>
    <w:rPr>
      <w:rFonts w:cs="Times New Roman"/>
      <w:b/>
      <w:color w:val="auto"/>
      <w:szCs w:val="20"/>
      <w:u w:val="single"/>
    </w:rPr>
  </w:style>
  <w:style w:type="character" w:customStyle="1" w:styleId="CaractrederfrenceDiscret">
    <w:name w:val="Caractère de référence Discret"/>
    <w:basedOn w:val="Policepardfaut"/>
    <w:uiPriority w:val="31"/>
    <w:rPr>
      <w:rFonts w:cs="Times New Roman"/>
      <w:color w:val="auto"/>
      <w:szCs w:val="20"/>
      <w:u w:val="single"/>
    </w:rPr>
  </w:style>
  <w:style w:type="character" w:customStyle="1" w:styleId="Caractredetitredulivre">
    <w:name w:val="Caractère de titre du livre"/>
    <w:basedOn w:val="Policepardfaut"/>
    <w:uiPriority w:val="33"/>
    <w:rPr>
      <w:rFonts w:asciiTheme="majorHAnsi" w:hAnsiTheme="majorHAnsi" w:cs="Times New Roman"/>
      <w:b/>
      <w:i/>
      <w:color w:val="auto"/>
      <w:szCs w:val="20"/>
    </w:rPr>
  </w:style>
  <w:style w:type="character" w:customStyle="1" w:styleId="CaractreEmphaseintense">
    <w:name w:val="Caractère Emphase intense"/>
    <w:basedOn w:val="Policepardfaut"/>
    <w:uiPriority w:val="21"/>
    <w:rPr>
      <w:rFonts w:cs="Times New Roman"/>
      <w:b/>
      <w:i/>
      <w:color w:val="auto"/>
      <w:szCs w:val="20"/>
    </w:rPr>
  </w:style>
  <w:style w:type="character" w:customStyle="1" w:styleId="Caractredaccentuationdiscret">
    <w:name w:val="Caractère d’accentuation discret"/>
    <w:basedOn w:val="Policepardfaut"/>
    <w:uiPriority w:val="19"/>
    <w:rPr>
      <w:rFonts w:cs="Times New Roman"/>
      <w:i/>
      <w:color w:val="auto"/>
      <w:szCs w:val="20"/>
    </w:rPr>
  </w:style>
  <w:style w:type="paragraph" w:styleId="Citation">
    <w:name w:val="Quote"/>
    <w:basedOn w:val="Normal"/>
    <w:next w:val="Normal"/>
    <w:link w:val="CitationC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tionCar">
    <w:name w:val="Citation Car"/>
    <w:basedOn w:val="Policepardfaut"/>
    <w:link w:val="Citation"/>
    <w:uiPriority w:val="29"/>
    <w:rPr>
      <w:rFonts w:asciiTheme="majorHAnsi" w:hAnsiTheme="majorHAnsi"/>
      <w:i/>
      <w:iCs/>
      <w:color w:val="auto"/>
      <w:sz w:val="24"/>
    </w:rPr>
  </w:style>
  <w:style w:type="paragraph" w:styleId="Citationintense">
    <w:name w:val="Intense Quote"/>
    <w:basedOn w:val="Normal"/>
    <w:next w:val="Normal"/>
    <w:link w:val="CitationintenseC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color w:val="auto"/>
      <w:szCs w:val="20"/>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color w:val="auto"/>
      <w:szCs w:val="2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auto"/>
      <w:sz w:val="16"/>
      <w:szCs w:val="16"/>
    </w:rPr>
  </w:style>
  <w:style w:type="paragraph" w:styleId="Lgende">
    <w:name w:val="caption"/>
    <w:basedOn w:val="Normal"/>
    <w:next w:val="Normal"/>
    <w:uiPriority w:val="35"/>
    <w:unhideWhenUsed/>
    <w:qFormat/>
    <w:pPr>
      <w:spacing w:line="240" w:lineRule="auto"/>
    </w:pPr>
    <w:rPr>
      <w:b/>
      <w:bCs/>
      <w:color w:val="2F5897" w:themeColor="text2"/>
      <w:sz w:val="18"/>
      <w:szCs w:val="18"/>
    </w:rPr>
  </w:style>
  <w:style w:type="paragraph" w:styleId="Sansinterligne">
    <w:name w:val="No Spacing"/>
    <w:link w:val="SansinterligneCar"/>
    <w:uiPriority w:val="1"/>
    <w:qFormat/>
    <w:pPr>
      <w:spacing w:after="0" w:line="240" w:lineRule="auto"/>
    </w:pPr>
  </w:style>
  <w:style w:type="paragraph" w:styleId="Normalcentr">
    <w:name w:val="Block Text"/>
    <w:aliases w:val="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stepuces">
    <w:name w:val="List Bullet"/>
    <w:basedOn w:val="Normal"/>
    <w:uiPriority w:val="6"/>
    <w:unhideWhenUsed/>
    <w:pPr>
      <w:numPr>
        <w:numId w:val="16"/>
      </w:numPr>
      <w:spacing w:after="0"/>
      <w:contextualSpacing/>
    </w:pPr>
  </w:style>
  <w:style w:type="paragraph" w:styleId="Listepuces2">
    <w:name w:val="List Bullet 2"/>
    <w:basedOn w:val="Normal"/>
    <w:uiPriority w:val="6"/>
    <w:unhideWhenUsed/>
    <w:pPr>
      <w:numPr>
        <w:numId w:val="17"/>
      </w:numPr>
      <w:spacing w:after="0"/>
    </w:pPr>
  </w:style>
  <w:style w:type="paragraph" w:styleId="Listepuces3">
    <w:name w:val="List Bullet 3"/>
    <w:basedOn w:val="Normal"/>
    <w:uiPriority w:val="6"/>
    <w:unhideWhenUsed/>
    <w:pPr>
      <w:numPr>
        <w:numId w:val="18"/>
      </w:numPr>
      <w:spacing w:after="0"/>
    </w:pPr>
  </w:style>
  <w:style w:type="paragraph" w:styleId="Listepuces4">
    <w:name w:val="List Bullet 4"/>
    <w:basedOn w:val="Normal"/>
    <w:uiPriority w:val="6"/>
    <w:unhideWhenUsed/>
    <w:pPr>
      <w:numPr>
        <w:numId w:val="19"/>
      </w:numPr>
      <w:spacing w:after="0"/>
    </w:pPr>
  </w:style>
  <w:style w:type="paragraph" w:styleId="Listepuces5">
    <w:name w:val="List Bullet 5"/>
    <w:basedOn w:val="Normal"/>
    <w:uiPriority w:val="6"/>
    <w:unhideWhenUsed/>
    <w:pPr>
      <w:numPr>
        <w:numId w:val="20"/>
      </w:numPr>
      <w:spacing w:after="0"/>
    </w:pPr>
  </w:style>
  <w:style w:type="paragraph" w:styleId="TM1">
    <w:name w:val="toc 1"/>
    <w:basedOn w:val="Normal"/>
    <w:next w:val="Normal"/>
    <w:autoRedefine/>
    <w:uiPriority w:val="99"/>
    <w:semiHidden/>
    <w:unhideWhenUsed/>
    <w:pPr>
      <w:tabs>
        <w:tab w:val="right" w:leader="dot" w:pos="8630"/>
      </w:tabs>
      <w:spacing w:after="40" w:line="240" w:lineRule="auto"/>
    </w:pPr>
    <w:rPr>
      <w:smallCaps/>
      <w:color w:val="9C5252" w:themeColor="accent2"/>
    </w:rPr>
  </w:style>
  <w:style w:type="paragraph" w:styleId="TM2">
    <w:name w:val="toc 2"/>
    <w:basedOn w:val="Normal"/>
    <w:next w:val="Normal"/>
    <w:autoRedefine/>
    <w:uiPriority w:val="99"/>
    <w:semiHidden/>
    <w:unhideWhenUsed/>
    <w:pPr>
      <w:tabs>
        <w:tab w:val="right" w:leader="dot" w:pos="8630"/>
      </w:tabs>
      <w:spacing w:after="40" w:line="240" w:lineRule="auto"/>
      <w:ind w:left="216"/>
    </w:pPr>
    <w:rPr>
      <w:smallCaps/>
    </w:rPr>
  </w:style>
  <w:style w:type="paragraph" w:styleId="TM3">
    <w:name w:val="toc 3"/>
    <w:basedOn w:val="Normal"/>
    <w:next w:val="Normal"/>
    <w:autoRedefine/>
    <w:uiPriority w:val="99"/>
    <w:semiHidden/>
    <w:unhideWhenUsed/>
    <w:pPr>
      <w:tabs>
        <w:tab w:val="right" w:leader="dot" w:pos="8630"/>
      </w:tabs>
      <w:spacing w:after="40" w:line="240" w:lineRule="auto"/>
      <w:ind w:left="446"/>
    </w:pPr>
    <w:rPr>
      <w:smallCaps/>
    </w:rPr>
  </w:style>
  <w:style w:type="paragraph" w:styleId="TM4">
    <w:name w:val="toc 4"/>
    <w:basedOn w:val="Normal"/>
    <w:next w:val="Normal"/>
    <w:autoRedefine/>
    <w:uiPriority w:val="99"/>
    <w:semiHidden/>
    <w:unhideWhenUsed/>
    <w:pPr>
      <w:tabs>
        <w:tab w:val="right" w:leader="dot" w:pos="8630"/>
      </w:tabs>
      <w:spacing w:after="40" w:line="240" w:lineRule="auto"/>
      <w:ind w:left="662"/>
    </w:pPr>
    <w:rPr>
      <w:smallCaps/>
    </w:rPr>
  </w:style>
  <w:style w:type="paragraph" w:styleId="TM5">
    <w:name w:val="toc 5"/>
    <w:basedOn w:val="Normal"/>
    <w:next w:val="Normal"/>
    <w:autoRedefine/>
    <w:uiPriority w:val="99"/>
    <w:semiHidden/>
    <w:unhideWhenUsed/>
    <w:pPr>
      <w:tabs>
        <w:tab w:val="right" w:leader="dot" w:pos="8630"/>
      </w:tabs>
      <w:spacing w:after="40" w:line="240" w:lineRule="auto"/>
      <w:ind w:left="878"/>
    </w:pPr>
    <w:rPr>
      <w:smallCaps/>
    </w:rPr>
  </w:style>
  <w:style w:type="paragraph" w:styleId="TM6">
    <w:name w:val="toc 6"/>
    <w:basedOn w:val="Normal"/>
    <w:next w:val="Normal"/>
    <w:autoRedefine/>
    <w:uiPriority w:val="99"/>
    <w:semiHidden/>
    <w:unhideWhenUsed/>
    <w:pPr>
      <w:tabs>
        <w:tab w:val="right" w:leader="dot" w:pos="8630"/>
      </w:tabs>
      <w:spacing w:after="40" w:line="240" w:lineRule="auto"/>
      <w:ind w:left="1094"/>
    </w:pPr>
    <w:rPr>
      <w:smallCaps/>
    </w:rPr>
  </w:style>
  <w:style w:type="paragraph" w:styleId="TM7">
    <w:name w:val="toc 7"/>
    <w:basedOn w:val="Normal"/>
    <w:next w:val="Normal"/>
    <w:autoRedefine/>
    <w:uiPriority w:val="99"/>
    <w:semiHidden/>
    <w:unhideWhenUsed/>
    <w:pPr>
      <w:tabs>
        <w:tab w:val="right" w:leader="dot" w:pos="8630"/>
      </w:tabs>
      <w:spacing w:after="40" w:line="240" w:lineRule="auto"/>
      <w:ind w:left="1325"/>
    </w:pPr>
    <w:rPr>
      <w:smallCaps/>
    </w:rPr>
  </w:style>
  <w:style w:type="paragraph" w:styleId="TM8">
    <w:name w:val="toc 8"/>
    <w:basedOn w:val="Normal"/>
    <w:next w:val="Normal"/>
    <w:autoRedefine/>
    <w:uiPriority w:val="99"/>
    <w:semiHidden/>
    <w:unhideWhenUsed/>
    <w:pPr>
      <w:tabs>
        <w:tab w:val="right" w:leader="dot" w:pos="8630"/>
      </w:tabs>
      <w:spacing w:after="40" w:line="240" w:lineRule="auto"/>
      <w:ind w:left="1540"/>
    </w:pPr>
    <w:rPr>
      <w:smallCaps/>
    </w:rPr>
  </w:style>
  <w:style w:type="paragraph" w:styleId="TM9">
    <w:name w:val="toc 9"/>
    <w:basedOn w:val="Normal"/>
    <w:next w:val="Normal"/>
    <w:autoRedefine/>
    <w:uiPriority w:val="99"/>
    <w:semiHidden/>
    <w:unhideWhenUsed/>
    <w:pPr>
      <w:tabs>
        <w:tab w:val="right" w:leader="dot" w:pos="8630"/>
      </w:tabs>
      <w:spacing w:after="40" w:line="240" w:lineRule="auto"/>
      <w:ind w:left="1760"/>
    </w:pPr>
    <w:rPr>
      <w:smallCaps/>
    </w:rPr>
  </w:style>
  <w:style w:type="character" w:styleId="Lienhypertexte">
    <w:name w:val="Hyperlink"/>
    <w:basedOn w:val="Policepardfaut"/>
    <w:uiPriority w:val="99"/>
    <w:semiHidden/>
    <w:unhideWhenUsed/>
    <w:rPr>
      <w:color w:val="auto"/>
      <w:u w:val="single"/>
    </w:rPr>
  </w:style>
  <w:style w:type="character" w:styleId="Titredulivre">
    <w:name w:val="Book Title"/>
    <w:basedOn w:val="Policepardfaut"/>
    <w:uiPriority w:val="33"/>
    <w:qFormat/>
    <w:rPr>
      <w:b/>
      <w:bCs/>
      <w:caps w:val="0"/>
      <w:smallCaps/>
      <w:spacing w:val="10"/>
    </w:rPr>
  </w:style>
  <w:style w:type="character" w:styleId="Emphaseintense">
    <w:name w:val="Intense Emphasis"/>
    <w:basedOn w:val="Policepardfaut"/>
    <w:uiPriority w:val="21"/>
    <w:qFormat/>
    <w:rPr>
      <w:b w:val="0"/>
      <w:bCs/>
      <w:i/>
      <w:iCs/>
      <w:caps w:val="0"/>
      <w:smallCaps w:val="0"/>
      <w:color w:val="000000"/>
    </w:rPr>
  </w:style>
  <w:style w:type="character" w:styleId="Rfrenceintense">
    <w:name w:val="Intense Reference"/>
    <w:basedOn w:val="Policepardfaut"/>
    <w:uiPriority w:val="32"/>
    <w:qFormat/>
    <w:rPr>
      <w:b/>
      <w:bCs/>
      <w:caps w:val="0"/>
      <w:smallCaps/>
      <w:color w:val="auto"/>
      <w:spacing w:val="5"/>
      <w:u w:val="single"/>
    </w:rPr>
  </w:style>
  <w:style w:type="character" w:styleId="Emphaseple">
    <w:name w:val="Subtle Emphasis"/>
    <w:basedOn w:val="Policepardfaut"/>
    <w:uiPriority w:val="19"/>
    <w:qFormat/>
    <w:rPr>
      <w:i/>
      <w:iCs/>
      <w:color w:val="auto"/>
    </w:rPr>
  </w:style>
  <w:style w:type="character" w:styleId="Rfrenceple">
    <w:name w:val="Subtle Reference"/>
    <w:basedOn w:val="Policepardfaut"/>
    <w:uiPriority w:val="31"/>
    <w:qFormat/>
    <w:rPr>
      <w:smallCaps/>
      <w:color w:val="auto"/>
      <w:u w:val="single"/>
    </w:rPr>
  </w:style>
  <w:style w:type="paragraph" w:styleId="Formuledepolitesse">
    <w:name w:val="Closing"/>
    <w:basedOn w:val="Normal"/>
    <w:link w:val="FormuledepolitesseCar"/>
    <w:uiPriority w:val="5"/>
    <w:unhideWhenUsed/>
    <w:pPr>
      <w:spacing w:before="480" w:after="960"/>
      <w:contextualSpacing/>
    </w:pPr>
  </w:style>
  <w:style w:type="character" w:customStyle="1" w:styleId="FormuledepolitesseCar">
    <w:name w:val="Formule de politesse Car"/>
    <w:basedOn w:val="Policepardfaut"/>
    <w:link w:val="Formuledepolitesse"/>
    <w:uiPriority w:val="5"/>
    <w:rPr>
      <w:rFonts w:cs="Times New Roman"/>
      <w:color w:val="auto"/>
      <w:szCs w:val="20"/>
    </w:rPr>
  </w:style>
  <w:style w:type="paragraph" w:customStyle="1" w:styleId="Adressedudestinataire">
    <w:name w:val="Adresse du destinataire"/>
    <w:basedOn w:val="Sansinterligne"/>
    <w:uiPriority w:val="3"/>
    <w:pPr>
      <w:spacing w:after="360"/>
      <w:contextualSpacing/>
    </w:pPr>
  </w:style>
  <w:style w:type="paragraph" w:styleId="Salutations">
    <w:name w:val="Salutation"/>
    <w:basedOn w:val="Sansinterligne"/>
    <w:next w:val="Normal"/>
    <w:link w:val="SalutationsCar"/>
    <w:uiPriority w:val="4"/>
    <w:unhideWhenUsed/>
    <w:pPr>
      <w:spacing w:before="480" w:after="320"/>
      <w:contextualSpacing/>
    </w:pPr>
    <w:rPr>
      <w:b/>
    </w:rPr>
  </w:style>
  <w:style w:type="character" w:customStyle="1" w:styleId="SalutationsCar">
    <w:name w:val="Salutations Car"/>
    <w:basedOn w:val="Policepardfaut"/>
    <w:link w:val="Salutations"/>
    <w:uiPriority w:val="4"/>
    <w:rPr>
      <w:rFonts w:cs="Times New Roman"/>
      <w:b/>
      <w:color w:val="auto"/>
      <w:szCs w:val="20"/>
    </w:rPr>
  </w:style>
  <w:style w:type="paragraph" w:customStyle="1" w:styleId="Adressedelexpditeur">
    <w:name w:val="Adresse de l’expéditeur"/>
    <w:basedOn w:val="Sansinterligne"/>
    <w:uiPriority w:val="2"/>
    <w:pPr>
      <w:spacing w:after="360"/>
      <w:contextualSpacing/>
    </w:pPr>
  </w:style>
  <w:style w:type="paragraph" w:styleId="Sous-titre">
    <w:name w:val="Subtitle"/>
    <w:basedOn w:val="Normal"/>
    <w:next w:val="Normal"/>
    <w:link w:val="Sous-titreCar"/>
    <w:uiPriority w:val="11"/>
    <w:qFormat/>
    <w:pPr>
      <w:numPr>
        <w:ilvl w:val="1"/>
      </w:numPr>
    </w:pPr>
    <w:rPr>
      <w:rFonts w:eastAsiaTheme="majorEastAsia" w:cstheme="majorBidi"/>
      <w:iCs/>
      <w:color w:val="000000"/>
      <w:spacing w:val="15"/>
      <w:sz w:val="24"/>
      <w:szCs w:val="24"/>
    </w:rPr>
  </w:style>
  <w:style w:type="character" w:customStyle="1" w:styleId="Sous-titreCar">
    <w:name w:val="Sous-titre Car"/>
    <w:basedOn w:val="Policepardfaut"/>
    <w:link w:val="Sous-titre"/>
    <w:uiPriority w:val="11"/>
    <w:rPr>
      <w:rFonts w:eastAsiaTheme="majorEastAsia" w:cstheme="majorBidi"/>
      <w:iCs/>
      <w:color w:val="000000"/>
      <w:spacing w:val="15"/>
      <w:sz w:val="24"/>
      <w:szCs w:val="24"/>
    </w:rPr>
  </w:style>
  <w:style w:type="paragraph" w:styleId="Titre">
    <w:name w:val="Title"/>
    <w:basedOn w:val="Normal"/>
    <w:next w:val="Normal"/>
    <w:link w:val="TitreC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reCar">
    <w:name w:val="Titre Car"/>
    <w:basedOn w:val="Policepardfaut"/>
    <w:link w:val="Titr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ar"/>
    <w:uiPriority w:val="99"/>
    <w:semiHidden/>
    <w:unhideWhenUsed/>
  </w:style>
  <w:style w:type="character" w:customStyle="1" w:styleId="DateCar">
    <w:name w:val="Date Car"/>
    <w:basedOn w:val="Policepardfaut"/>
    <w:link w:val="Date"/>
    <w:uiPriority w:val="99"/>
    <w:semiHidden/>
    <w:rPr>
      <w:rFonts w:cs="Times New Roman"/>
      <w:color w:val="auto"/>
      <w:szCs w:val="20"/>
    </w:rPr>
  </w:style>
  <w:style w:type="character" w:styleId="Textedelespacerserv">
    <w:name w:val="Placeholder Text"/>
    <w:basedOn w:val="Policepardfaut"/>
    <w:uiPriority w:val="99"/>
    <w:unhideWhenUsed/>
    <w:rPr>
      <w:color w:val="808080"/>
    </w:rPr>
  </w:style>
  <w:style w:type="paragraph" w:styleId="Signature">
    <w:name w:val="Signature"/>
    <w:basedOn w:val="Normal"/>
    <w:link w:val="SignatureCar"/>
    <w:uiPriority w:val="99"/>
    <w:unhideWhenUsed/>
    <w:pPr>
      <w:contextualSpacing/>
    </w:pPr>
  </w:style>
  <w:style w:type="character" w:customStyle="1" w:styleId="SignatureCar">
    <w:name w:val="Signature Car"/>
    <w:basedOn w:val="Policepardfaut"/>
    <w:link w:val="Signature"/>
    <w:uiPriority w:val="99"/>
    <w:rPr>
      <w:rFonts w:cs="Times New Roman"/>
      <w:color w:val="auto"/>
      <w:szCs w:val="20"/>
    </w:rPr>
  </w:style>
  <w:style w:type="table" w:customStyle="1" w:styleId="Style6">
    <w:name w:val="Style 6"/>
    <w:basedOn w:val="TableauNorma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Textededate">
    <w:name w:val="Texte de date"/>
    <w:basedOn w:val="Normal"/>
    <w:uiPriority w:val="35"/>
    <w:pPr>
      <w:spacing w:before="720"/>
      <w:contextualSpacing/>
    </w:pPr>
  </w:style>
  <w:style w:type="character" w:customStyle="1" w:styleId="SansinterligneCar">
    <w:name w:val="Sans interligne Car"/>
    <w:basedOn w:val="Policepardfaut"/>
    <w:link w:val="Sansinterligne"/>
    <w:uiPriority w:val="1"/>
  </w:style>
  <w:style w:type="paragraph" w:styleId="Paragraphedeliste">
    <w:name w:val="List Paragraph"/>
    <w:basedOn w:val="Normal"/>
    <w:uiPriority w:val="34"/>
    <w:qFormat/>
    <w:pPr>
      <w:spacing w:after="160" w:line="240" w:lineRule="auto"/>
      <w:ind w:left="1008" w:hanging="288"/>
      <w:contextualSpacing/>
    </w:pPr>
    <w:rPr>
      <w:rFonts w:eastAsiaTheme="minorHAnsi"/>
      <w:sz w:val="21"/>
    </w:rPr>
  </w:style>
  <w:style w:type="character" w:customStyle="1" w:styleId="CitationintenseCar">
    <w:name w:val="Citation intense Car"/>
    <w:basedOn w:val="Policepardfaut"/>
    <w:link w:val="Citationintense"/>
    <w:uiPriority w:val="30"/>
    <w:rPr>
      <w:rFonts w:asciiTheme="majorHAnsi" w:eastAsiaTheme="majorEastAsia" w:hAnsiTheme="majorHAnsi"/>
      <w:bCs/>
      <w:i/>
      <w:iCs/>
      <w:color w:val="auto"/>
      <w:sz w:val="24"/>
      <w:shd w:val="clear" w:color="auto" w:fill="6076B4" w:themeFill="accent1"/>
      <w14:ligatures w14:val="standardContextual"/>
      <w14:cntxtAlts/>
    </w:rPr>
  </w:style>
  <w:style w:type="paragraph" w:styleId="En-ttedetabledesmatires">
    <w:name w:val="TOC Heading"/>
    <w:basedOn w:val="Titre1"/>
    <w:next w:val="Normal"/>
    <w:uiPriority w:val="39"/>
    <w:semiHidden/>
    <w:unhideWhenUsed/>
    <w:qFormat/>
    <w:pPr>
      <w:spacing w:before="480" w:line="276" w:lineRule="auto"/>
      <w:outlineLvl w:val="9"/>
    </w:pPr>
    <w:rPr>
      <w:b/>
      <w:i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Titre2">
    <w:name w:val="heading 2"/>
    <w:basedOn w:val="Normal"/>
    <w:next w:val="Normal"/>
    <w:link w:val="Titre2C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Titre3">
    <w:name w:val="heading 3"/>
    <w:basedOn w:val="Normal"/>
    <w:next w:val="Normal"/>
    <w:link w:val="Titre3C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Titre4">
    <w:name w:val="heading 4"/>
    <w:basedOn w:val="Normal"/>
    <w:next w:val="Normal"/>
    <w:link w:val="Titre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Titre5">
    <w:name w:val="heading 5"/>
    <w:basedOn w:val="Normal"/>
    <w:next w:val="Normal"/>
    <w:link w:val="Titre5C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itre7">
    <w:name w:val="heading 7"/>
    <w:basedOn w:val="Normal"/>
    <w:next w:val="Normal"/>
    <w:link w:val="Titre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itre8">
    <w:name w:val="heading 8"/>
    <w:basedOn w:val="Normal"/>
    <w:next w:val="Normal"/>
    <w:link w:val="Titre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i/>
      <w:color w:val="auto"/>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Cs/>
      <w:color w:val="auto"/>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Cs/>
      <w:i/>
      <w:color w:val="auto"/>
      <w:sz w:val="24"/>
    </w:rPr>
  </w:style>
  <w:style w:type="character" w:customStyle="1" w:styleId="Titre4Car">
    <w:name w:val="Titre 4 Car"/>
    <w:basedOn w:val="Policepardfaut"/>
    <w:link w:val="Titre4"/>
    <w:uiPriority w:val="9"/>
    <w:semiHidden/>
    <w:rPr>
      <w:rFonts w:asciiTheme="majorHAnsi" w:eastAsiaTheme="majorEastAsia" w:hAnsiTheme="majorHAnsi" w:cstheme="majorBidi"/>
      <w:bCs/>
      <w:i/>
      <w:iCs/>
      <w:color w:val="auto"/>
      <w:sz w:val="24"/>
    </w:rPr>
  </w:style>
  <w:style w:type="character" w:customStyle="1" w:styleId="Titre5Car">
    <w:name w:val="Titre 5 Car"/>
    <w:basedOn w:val="Policepardfaut"/>
    <w:link w:val="Titre5"/>
    <w:uiPriority w:val="9"/>
    <w:semiHidden/>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000000"/>
      <w:sz w:val="21"/>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000000"/>
      <w:sz w:val="21"/>
    </w:rPr>
  </w:style>
  <w:style w:type="character" w:customStyle="1" w:styleId="Titre8Car">
    <w:name w:val="Titre 8 Car"/>
    <w:basedOn w:val="Policepardfaut"/>
    <w:link w:val="Titre8"/>
    <w:uiPriority w:val="9"/>
    <w:semiHidden/>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000000"/>
      <w:sz w:val="20"/>
      <w:szCs w:val="20"/>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character" w:customStyle="1" w:styleId="CaractrederfrenceIntense">
    <w:name w:val="Caractère de référence Intense"/>
    <w:basedOn w:val="Policepardfaut"/>
    <w:uiPriority w:val="32"/>
    <w:rPr>
      <w:rFonts w:cs="Times New Roman"/>
      <w:b/>
      <w:color w:val="auto"/>
      <w:szCs w:val="20"/>
      <w:u w:val="single"/>
    </w:rPr>
  </w:style>
  <w:style w:type="character" w:customStyle="1" w:styleId="CaractrederfrenceDiscret">
    <w:name w:val="Caractère de référence Discret"/>
    <w:basedOn w:val="Policepardfaut"/>
    <w:uiPriority w:val="31"/>
    <w:rPr>
      <w:rFonts w:cs="Times New Roman"/>
      <w:color w:val="auto"/>
      <w:szCs w:val="20"/>
      <w:u w:val="single"/>
    </w:rPr>
  </w:style>
  <w:style w:type="character" w:customStyle="1" w:styleId="Caractredetitredulivre">
    <w:name w:val="Caractère de titre du livre"/>
    <w:basedOn w:val="Policepardfaut"/>
    <w:uiPriority w:val="33"/>
    <w:rPr>
      <w:rFonts w:asciiTheme="majorHAnsi" w:hAnsiTheme="majorHAnsi" w:cs="Times New Roman"/>
      <w:b/>
      <w:i/>
      <w:color w:val="auto"/>
      <w:szCs w:val="20"/>
    </w:rPr>
  </w:style>
  <w:style w:type="character" w:customStyle="1" w:styleId="CaractreEmphaseintense">
    <w:name w:val="Caractère Emphase intense"/>
    <w:basedOn w:val="Policepardfaut"/>
    <w:uiPriority w:val="21"/>
    <w:rPr>
      <w:rFonts w:cs="Times New Roman"/>
      <w:b/>
      <w:i/>
      <w:color w:val="auto"/>
      <w:szCs w:val="20"/>
    </w:rPr>
  </w:style>
  <w:style w:type="character" w:customStyle="1" w:styleId="Caractredaccentuationdiscret">
    <w:name w:val="Caractère d’accentuation discret"/>
    <w:basedOn w:val="Policepardfaut"/>
    <w:uiPriority w:val="19"/>
    <w:rPr>
      <w:rFonts w:cs="Times New Roman"/>
      <w:i/>
      <w:color w:val="auto"/>
      <w:szCs w:val="20"/>
    </w:rPr>
  </w:style>
  <w:style w:type="paragraph" w:styleId="Citation">
    <w:name w:val="Quote"/>
    <w:basedOn w:val="Normal"/>
    <w:next w:val="Normal"/>
    <w:link w:val="CitationC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tionCar">
    <w:name w:val="Citation Car"/>
    <w:basedOn w:val="Policepardfaut"/>
    <w:link w:val="Citation"/>
    <w:uiPriority w:val="29"/>
    <w:rPr>
      <w:rFonts w:asciiTheme="majorHAnsi" w:hAnsiTheme="majorHAnsi"/>
      <w:i/>
      <w:iCs/>
      <w:color w:val="auto"/>
      <w:sz w:val="24"/>
    </w:rPr>
  </w:style>
  <w:style w:type="paragraph" w:styleId="Citationintense">
    <w:name w:val="Intense Quote"/>
    <w:basedOn w:val="Normal"/>
    <w:next w:val="Normal"/>
    <w:link w:val="CitationintenseC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color w:val="auto"/>
      <w:szCs w:val="20"/>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color w:val="auto"/>
      <w:szCs w:val="2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auto"/>
      <w:sz w:val="16"/>
      <w:szCs w:val="16"/>
    </w:rPr>
  </w:style>
  <w:style w:type="paragraph" w:styleId="Lgende">
    <w:name w:val="caption"/>
    <w:basedOn w:val="Normal"/>
    <w:next w:val="Normal"/>
    <w:uiPriority w:val="35"/>
    <w:unhideWhenUsed/>
    <w:qFormat/>
    <w:pPr>
      <w:spacing w:line="240" w:lineRule="auto"/>
    </w:pPr>
    <w:rPr>
      <w:b/>
      <w:bCs/>
      <w:color w:val="2F5897" w:themeColor="text2"/>
      <w:sz w:val="18"/>
      <w:szCs w:val="18"/>
    </w:rPr>
  </w:style>
  <w:style w:type="paragraph" w:styleId="Sansinterligne">
    <w:name w:val="No Spacing"/>
    <w:link w:val="SansinterligneCar"/>
    <w:uiPriority w:val="1"/>
    <w:qFormat/>
    <w:pPr>
      <w:spacing w:after="0" w:line="240" w:lineRule="auto"/>
    </w:pPr>
  </w:style>
  <w:style w:type="paragraph" w:styleId="Normalcentr">
    <w:name w:val="Block Text"/>
    <w:aliases w:val="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stepuces">
    <w:name w:val="List Bullet"/>
    <w:basedOn w:val="Normal"/>
    <w:uiPriority w:val="6"/>
    <w:unhideWhenUsed/>
    <w:pPr>
      <w:numPr>
        <w:numId w:val="16"/>
      </w:numPr>
      <w:spacing w:after="0"/>
      <w:contextualSpacing/>
    </w:pPr>
  </w:style>
  <w:style w:type="paragraph" w:styleId="Listepuces2">
    <w:name w:val="List Bullet 2"/>
    <w:basedOn w:val="Normal"/>
    <w:uiPriority w:val="6"/>
    <w:unhideWhenUsed/>
    <w:pPr>
      <w:numPr>
        <w:numId w:val="17"/>
      </w:numPr>
      <w:spacing w:after="0"/>
    </w:pPr>
  </w:style>
  <w:style w:type="paragraph" w:styleId="Listepuces3">
    <w:name w:val="List Bullet 3"/>
    <w:basedOn w:val="Normal"/>
    <w:uiPriority w:val="6"/>
    <w:unhideWhenUsed/>
    <w:pPr>
      <w:numPr>
        <w:numId w:val="18"/>
      </w:numPr>
      <w:spacing w:after="0"/>
    </w:pPr>
  </w:style>
  <w:style w:type="paragraph" w:styleId="Listepuces4">
    <w:name w:val="List Bullet 4"/>
    <w:basedOn w:val="Normal"/>
    <w:uiPriority w:val="6"/>
    <w:unhideWhenUsed/>
    <w:pPr>
      <w:numPr>
        <w:numId w:val="19"/>
      </w:numPr>
      <w:spacing w:after="0"/>
    </w:pPr>
  </w:style>
  <w:style w:type="paragraph" w:styleId="Listepuces5">
    <w:name w:val="List Bullet 5"/>
    <w:basedOn w:val="Normal"/>
    <w:uiPriority w:val="6"/>
    <w:unhideWhenUsed/>
    <w:pPr>
      <w:numPr>
        <w:numId w:val="20"/>
      </w:numPr>
      <w:spacing w:after="0"/>
    </w:pPr>
  </w:style>
  <w:style w:type="paragraph" w:styleId="TM1">
    <w:name w:val="toc 1"/>
    <w:basedOn w:val="Normal"/>
    <w:next w:val="Normal"/>
    <w:autoRedefine/>
    <w:uiPriority w:val="99"/>
    <w:semiHidden/>
    <w:unhideWhenUsed/>
    <w:pPr>
      <w:tabs>
        <w:tab w:val="right" w:leader="dot" w:pos="8630"/>
      </w:tabs>
      <w:spacing w:after="40" w:line="240" w:lineRule="auto"/>
    </w:pPr>
    <w:rPr>
      <w:smallCaps/>
      <w:color w:val="9C5252" w:themeColor="accent2"/>
    </w:rPr>
  </w:style>
  <w:style w:type="paragraph" w:styleId="TM2">
    <w:name w:val="toc 2"/>
    <w:basedOn w:val="Normal"/>
    <w:next w:val="Normal"/>
    <w:autoRedefine/>
    <w:uiPriority w:val="99"/>
    <w:semiHidden/>
    <w:unhideWhenUsed/>
    <w:pPr>
      <w:tabs>
        <w:tab w:val="right" w:leader="dot" w:pos="8630"/>
      </w:tabs>
      <w:spacing w:after="40" w:line="240" w:lineRule="auto"/>
      <w:ind w:left="216"/>
    </w:pPr>
    <w:rPr>
      <w:smallCaps/>
    </w:rPr>
  </w:style>
  <w:style w:type="paragraph" w:styleId="TM3">
    <w:name w:val="toc 3"/>
    <w:basedOn w:val="Normal"/>
    <w:next w:val="Normal"/>
    <w:autoRedefine/>
    <w:uiPriority w:val="99"/>
    <w:semiHidden/>
    <w:unhideWhenUsed/>
    <w:pPr>
      <w:tabs>
        <w:tab w:val="right" w:leader="dot" w:pos="8630"/>
      </w:tabs>
      <w:spacing w:after="40" w:line="240" w:lineRule="auto"/>
      <w:ind w:left="446"/>
    </w:pPr>
    <w:rPr>
      <w:smallCaps/>
    </w:rPr>
  </w:style>
  <w:style w:type="paragraph" w:styleId="TM4">
    <w:name w:val="toc 4"/>
    <w:basedOn w:val="Normal"/>
    <w:next w:val="Normal"/>
    <w:autoRedefine/>
    <w:uiPriority w:val="99"/>
    <w:semiHidden/>
    <w:unhideWhenUsed/>
    <w:pPr>
      <w:tabs>
        <w:tab w:val="right" w:leader="dot" w:pos="8630"/>
      </w:tabs>
      <w:spacing w:after="40" w:line="240" w:lineRule="auto"/>
      <w:ind w:left="662"/>
    </w:pPr>
    <w:rPr>
      <w:smallCaps/>
    </w:rPr>
  </w:style>
  <w:style w:type="paragraph" w:styleId="TM5">
    <w:name w:val="toc 5"/>
    <w:basedOn w:val="Normal"/>
    <w:next w:val="Normal"/>
    <w:autoRedefine/>
    <w:uiPriority w:val="99"/>
    <w:semiHidden/>
    <w:unhideWhenUsed/>
    <w:pPr>
      <w:tabs>
        <w:tab w:val="right" w:leader="dot" w:pos="8630"/>
      </w:tabs>
      <w:spacing w:after="40" w:line="240" w:lineRule="auto"/>
      <w:ind w:left="878"/>
    </w:pPr>
    <w:rPr>
      <w:smallCaps/>
    </w:rPr>
  </w:style>
  <w:style w:type="paragraph" w:styleId="TM6">
    <w:name w:val="toc 6"/>
    <w:basedOn w:val="Normal"/>
    <w:next w:val="Normal"/>
    <w:autoRedefine/>
    <w:uiPriority w:val="99"/>
    <w:semiHidden/>
    <w:unhideWhenUsed/>
    <w:pPr>
      <w:tabs>
        <w:tab w:val="right" w:leader="dot" w:pos="8630"/>
      </w:tabs>
      <w:spacing w:after="40" w:line="240" w:lineRule="auto"/>
      <w:ind w:left="1094"/>
    </w:pPr>
    <w:rPr>
      <w:smallCaps/>
    </w:rPr>
  </w:style>
  <w:style w:type="paragraph" w:styleId="TM7">
    <w:name w:val="toc 7"/>
    <w:basedOn w:val="Normal"/>
    <w:next w:val="Normal"/>
    <w:autoRedefine/>
    <w:uiPriority w:val="99"/>
    <w:semiHidden/>
    <w:unhideWhenUsed/>
    <w:pPr>
      <w:tabs>
        <w:tab w:val="right" w:leader="dot" w:pos="8630"/>
      </w:tabs>
      <w:spacing w:after="40" w:line="240" w:lineRule="auto"/>
      <w:ind w:left="1325"/>
    </w:pPr>
    <w:rPr>
      <w:smallCaps/>
    </w:rPr>
  </w:style>
  <w:style w:type="paragraph" w:styleId="TM8">
    <w:name w:val="toc 8"/>
    <w:basedOn w:val="Normal"/>
    <w:next w:val="Normal"/>
    <w:autoRedefine/>
    <w:uiPriority w:val="99"/>
    <w:semiHidden/>
    <w:unhideWhenUsed/>
    <w:pPr>
      <w:tabs>
        <w:tab w:val="right" w:leader="dot" w:pos="8630"/>
      </w:tabs>
      <w:spacing w:after="40" w:line="240" w:lineRule="auto"/>
      <w:ind w:left="1540"/>
    </w:pPr>
    <w:rPr>
      <w:smallCaps/>
    </w:rPr>
  </w:style>
  <w:style w:type="paragraph" w:styleId="TM9">
    <w:name w:val="toc 9"/>
    <w:basedOn w:val="Normal"/>
    <w:next w:val="Normal"/>
    <w:autoRedefine/>
    <w:uiPriority w:val="99"/>
    <w:semiHidden/>
    <w:unhideWhenUsed/>
    <w:pPr>
      <w:tabs>
        <w:tab w:val="right" w:leader="dot" w:pos="8630"/>
      </w:tabs>
      <w:spacing w:after="40" w:line="240" w:lineRule="auto"/>
      <w:ind w:left="1760"/>
    </w:pPr>
    <w:rPr>
      <w:smallCaps/>
    </w:rPr>
  </w:style>
  <w:style w:type="character" w:styleId="Lienhypertexte">
    <w:name w:val="Hyperlink"/>
    <w:basedOn w:val="Policepardfaut"/>
    <w:uiPriority w:val="99"/>
    <w:semiHidden/>
    <w:unhideWhenUsed/>
    <w:rPr>
      <w:color w:val="auto"/>
      <w:u w:val="single"/>
    </w:rPr>
  </w:style>
  <w:style w:type="character" w:styleId="Titredulivre">
    <w:name w:val="Book Title"/>
    <w:basedOn w:val="Policepardfaut"/>
    <w:uiPriority w:val="33"/>
    <w:qFormat/>
    <w:rPr>
      <w:b/>
      <w:bCs/>
      <w:caps w:val="0"/>
      <w:smallCaps/>
      <w:spacing w:val="10"/>
    </w:rPr>
  </w:style>
  <w:style w:type="character" w:styleId="Emphaseintense">
    <w:name w:val="Intense Emphasis"/>
    <w:basedOn w:val="Policepardfaut"/>
    <w:uiPriority w:val="21"/>
    <w:qFormat/>
    <w:rPr>
      <w:b w:val="0"/>
      <w:bCs/>
      <w:i/>
      <w:iCs/>
      <w:caps w:val="0"/>
      <w:smallCaps w:val="0"/>
      <w:color w:val="000000"/>
    </w:rPr>
  </w:style>
  <w:style w:type="character" w:styleId="Rfrenceintense">
    <w:name w:val="Intense Reference"/>
    <w:basedOn w:val="Policepardfaut"/>
    <w:uiPriority w:val="32"/>
    <w:qFormat/>
    <w:rPr>
      <w:b/>
      <w:bCs/>
      <w:caps w:val="0"/>
      <w:smallCaps/>
      <w:color w:val="auto"/>
      <w:spacing w:val="5"/>
      <w:u w:val="single"/>
    </w:rPr>
  </w:style>
  <w:style w:type="character" w:styleId="Emphaseple">
    <w:name w:val="Subtle Emphasis"/>
    <w:basedOn w:val="Policepardfaut"/>
    <w:uiPriority w:val="19"/>
    <w:qFormat/>
    <w:rPr>
      <w:i/>
      <w:iCs/>
      <w:color w:val="auto"/>
    </w:rPr>
  </w:style>
  <w:style w:type="character" w:styleId="Rfrenceple">
    <w:name w:val="Subtle Reference"/>
    <w:basedOn w:val="Policepardfaut"/>
    <w:uiPriority w:val="31"/>
    <w:qFormat/>
    <w:rPr>
      <w:smallCaps/>
      <w:color w:val="auto"/>
      <w:u w:val="single"/>
    </w:rPr>
  </w:style>
  <w:style w:type="paragraph" w:styleId="Formuledepolitesse">
    <w:name w:val="Closing"/>
    <w:basedOn w:val="Normal"/>
    <w:link w:val="FormuledepolitesseCar"/>
    <w:uiPriority w:val="5"/>
    <w:unhideWhenUsed/>
    <w:pPr>
      <w:spacing w:before="480" w:after="960"/>
      <w:contextualSpacing/>
    </w:pPr>
  </w:style>
  <w:style w:type="character" w:customStyle="1" w:styleId="FormuledepolitesseCar">
    <w:name w:val="Formule de politesse Car"/>
    <w:basedOn w:val="Policepardfaut"/>
    <w:link w:val="Formuledepolitesse"/>
    <w:uiPriority w:val="5"/>
    <w:rPr>
      <w:rFonts w:cs="Times New Roman"/>
      <w:color w:val="auto"/>
      <w:szCs w:val="20"/>
    </w:rPr>
  </w:style>
  <w:style w:type="paragraph" w:customStyle="1" w:styleId="Adressedudestinataire">
    <w:name w:val="Adresse du destinataire"/>
    <w:basedOn w:val="Sansinterligne"/>
    <w:uiPriority w:val="3"/>
    <w:pPr>
      <w:spacing w:after="360"/>
      <w:contextualSpacing/>
    </w:pPr>
  </w:style>
  <w:style w:type="paragraph" w:styleId="Salutations">
    <w:name w:val="Salutation"/>
    <w:basedOn w:val="Sansinterligne"/>
    <w:next w:val="Normal"/>
    <w:link w:val="SalutationsCar"/>
    <w:uiPriority w:val="4"/>
    <w:unhideWhenUsed/>
    <w:pPr>
      <w:spacing w:before="480" w:after="320"/>
      <w:contextualSpacing/>
    </w:pPr>
    <w:rPr>
      <w:b/>
    </w:rPr>
  </w:style>
  <w:style w:type="character" w:customStyle="1" w:styleId="SalutationsCar">
    <w:name w:val="Salutations Car"/>
    <w:basedOn w:val="Policepardfaut"/>
    <w:link w:val="Salutations"/>
    <w:uiPriority w:val="4"/>
    <w:rPr>
      <w:rFonts w:cs="Times New Roman"/>
      <w:b/>
      <w:color w:val="auto"/>
      <w:szCs w:val="20"/>
    </w:rPr>
  </w:style>
  <w:style w:type="paragraph" w:customStyle="1" w:styleId="Adressedelexpditeur">
    <w:name w:val="Adresse de l’expéditeur"/>
    <w:basedOn w:val="Sansinterligne"/>
    <w:uiPriority w:val="2"/>
    <w:pPr>
      <w:spacing w:after="360"/>
      <w:contextualSpacing/>
    </w:pPr>
  </w:style>
  <w:style w:type="paragraph" w:styleId="Sous-titre">
    <w:name w:val="Subtitle"/>
    <w:basedOn w:val="Normal"/>
    <w:next w:val="Normal"/>
    <w:link w:val="Sous-titreCar"/>
    <w:uiPriority w:val="11"/>
    <w:qFormat/>
    <w:pPr>
      <w:numPr>
        <w:ilvl w:val="1"/>
      </w:numPr>
    </w:pPr>
    <w:rPr>
      <w:rFonts w:eastAsiaTheme="majorEastAsia" w:cstheme="majorBidi"/>
      <w:iCs/>
      <w:color w:val="000000"/>
      <w:spacing w:val="15"/>
      <w:sz w:val="24"/>
      <w:szCs w:val="24"/>
    </w:rPr>
  </w:style>
  <w:style w:type="character" w:customStyle="1" w:styleId="Sous-titreCar">
    <w:name w:val="Sous-titre Car"/>
    <w:basedOn w:val="Policepardfaut"/>
    <w:link w:val="Sous-titre"/>
    <w:uiPriority w:val="11"/>
    <w:rPr>
      <w:rFonts w:eastAsiaTheme="majorEastAsia" w:cstheme="majorBidi"/>
      <w:iCs/>
      <w:color w:val="000000"/>
      <w:spacing w:val="15"/>
      <w:sz w:val="24"/>
      <w:szCs w:val="24"/>
    </w:rPr>
  </w:style>
  <w:style w:type="paragraph" w:styleId="Titre">
    <w:name w:val="Title"/>
    <w:basedOn w:val="Normal"/>
    <w:next w:val="Normal"/>
    <w:link w:val="TitreC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reCar">
    <w:name w:val="Titre Car"/>
    <w:basedOn w:val="Policepardfaut"/>
    <w:link w:val="Titr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ar"/>
    <w:uiPriority w:val="99"/>
    <w:semiHidden/>
    <w:unhideWhenUsed/>
  </w:style>
  <w:style w:type="character" w:customStyle="1" w:styleId="DateCar">
    <w:name w:val="Date Car"/>
    <w:basedOn w:val="Policepardfaut"/>
    <w:link w:val="Date"/>
    <w:uiPriority w:val="99"/>
    <w:semiHidden/>
    <w:rPr>
      <w:rFonts w:cs="Times New Roman"/>
      <w:color w:val="auto"/>
      <w:szCs w:val="20"/>
    </w:rPr>
  </w:style>
  <w:style w:type="character" w:styleId="Textedelespacerserv">
    <w:name w:val="Placeholder Text"/>
    <w:basedOn w:val="Policepardfaut"/>
    <w:uiPriority w:val="99"/>
    <w:unhideWhenUsed/>
    <w:rPr>
      <w:color w:val="808080"/>
    </w:rPr>
  </w:style>
  <w:style w:type="paragraph" w:styleId="Signature">
    <w:name w:val="Signature"/>
    <w:basedOn w:val="Normal"/>
    <w:link w:val="SignatureCar"/>
    <w:uiPriority w:val="99"/>
    <w:unhideWhenUsed/>
    <w:pPr>
      <w:contextualSpacing/>
    </w:pPr>
  </w:style>
  <w:style w:type="character" w:customStyle="1" w:styleId="SignatureCar">
    <w:name w:val="Signature Car"/>
    <w:basedOn w:val="Policepardfaut"/>
    <w:link w:val="Signature"/>
    <w:uiPriority w:val="99"/>
    <w:rPr>
      <w:rFonts w:cs="Times New Roman"/>
      <w:color w:val="auto"/>
      <w:szCs w:val="20"/>
    </w:rPr>
  </w:style>
  <w:style w:type="table" w:customStyle="1" w:styleId="Style6">
    <w:name w:val="Style 6"/>
    <w:basedOn w:val="TableauNorma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Textededate">
    <w:name w:val="Texte de date"/>
    <w:basedOn w:val="Normal"/>
    <w:uiPriority w:val="35"/>
    <w:pPr>
      <w:spacing w:before="720"/>
      <w:contextualSpacing/>
    </w:pPr>
  </w:style>
  <w:style w:type="character" w:customStyle="1" w:styleId="SansinterligneCar">
    <w:name w:val="Sans interligne Car"/>
    <w:basedOn w:val="Policepardfaut"/>
    <w:link w:val="Sansinterligne"/>
    <w:uiPriority w:val="1"/>
  </w:style>
  <w:style w:type="paragraph" w:styleId="Paragraphedeliste">
    <w:name w:val="List Paragraph"/>
    <w:basedOn w:val="Normal"/>
    <w:uiPriority w:val="34"/>
    <w:qFormat/>
    <w:pPr>
      <w:spacing w:after="160" w:line="240" w:lineRule="auto"/>
      <w:ind w:left="1008" w:hanging="288"/>
      <w:contextualSpacing/>
    </w:pPr>
    <w:rPr>
      <w:rFonts w:eastAsiaTheme="minorHAnsi"/>
      <w:sz w:val="21"/>
    </w:rPr>
  </w:style>
  <w:style w:type="character" w:customStyle="1" w:styleId="CitationintenseCar">
    <w:name w:val="Citation intense Car"/>
    <w:basedOn w:val="Policepardfaut"/>
    <w:link w:val="Citationintense"/>
    <w:uiPriority w:val="30"/>
    <w:rPr>
      <w:rFonts w:asciiTheme="majorHAnsi" w:eastAsiaTheme="majorEastAsia" w:hAnsiTheme="majorHAnsi"/>
      <w:bCs/>
      <w:i/>
      <w:iCs/>
      <w:color w:val="auto"/>
      <w:sz w:val="24"/>
      <w:shd w:val="clear" w:color="auto" w:fill="6076B4" w:themeFill="accent1"/>
      <w14:ligatures w14:val="standardContextual"/>
      <w14:cntxtAlts/>
    </w:rPr>
  </w:style>
  <w:style w:type="paragraph" w:styleId="En-ttedetabledesmatires">
    <w:name w:val="TOC Heading"/>
    <w:basedOn w:val="Titre1"/>
    <w:next w:val="Normal"/>
    <w:uiPriority w:val="39"/>
    <w:semiHidden/>
    <w:unhideWhenUsed/>
    <w:qFormat/>
    <w:pPr>
      <w:spacing w:before="480" w:line="276" w:lineRule="auto"/>
      <w:outlineLvl w:val="9"/>
    </w:pPr>
    <w:rPr>
      <w:b/>
      <w:i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202010\Templates\1036\Executive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6775B3066A4156B70BD78218C365DA"/>
        <w:category>
          <w:name w:val="Général"/>
          <w:gallery w:val="placeholder"/>
        </w:category>
        <w:types>
          <w:type w:val="bbPlcHdr"/>
        </w:types>
        <w:behaviors>
          <w:behavior w:val="content"/>
        </w:behaviors>
        <w:guid w:val="{1D788763-1C6D-4C87-BE6E-AC7A5F5FA687}"/>
      </w:docPartPr>
      <w:docPartBody>
        <w:p w:rsidR="00A61501" w:rsidRDefault="006B55FE">
          <w:pPr>
            <w:pStyle w:val="256775B3066A4156B70BD78218C365DA"/>
          </w:pPr>
          <w:r>
            <w:t>[Choisir la date]</w:t>
          </w:r>
        </w:p>
      </w:docPartBody>
    </w:docPart>
    <w:docPart>
      <w:docPartPr>
        <w:name w:val="FF3371878FC54ADCB02260CAC1800251"/>
        <w:category>
          <w:name w:val="Général"/>
          <w:gallery w:val="placeholder"/>
        </w:category>
        <w:types>
          <w:type w:val="bbPlcHdr"/>
        </w:types>
        <w:behaviors>
          <w:behavior w:val="content"/>
        </w:behaviors>
        <w:guid w:val="{D6239FCA-E319-4B0E-B1C9-0290AA68DC88}"/>
      </w:docPartPr>
      <w:docPartBody>
        <w:p w:rsidR="00A61501" w:rsidRDefault="006B55FE">
          <w:pPr>
            <w:pStyle w:val="FF3371878FC54ADCB02260CAC1800251"/>
          </w:pPr>
          <w:r>
            <w:t>[Nom de l’expéditeur]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FE"/>
    <w:rsid w:val="006B55FE"/>
    <w:rsid w:val="00922F09"/>
    <w:rsid w:val="00A61501"/>
    <w:rsid w:val="00DA0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56775B3066A4156B70BD78218C365DA">
    <w:name w:val="256775B3066A4156B70BD78218C365DA"/>
  </w:style>
  <w:style w:type="paragraph" w:customStyle="1" w:styleId="FF3371878FC54ADCB02260CAC1800251">
    <w:name w:val="FF3371878FC54ADCB02260CAC1800251"/>
  </w:style>
  <w:style w:type="paragraph" w:customStyle="1" w:styleId="4E6BB84A12B341438B660EC4CB3CE79A">
    <w:name w:val="4E6BB84A12B341438B660EC4CB3CE79A"/>
  </w:style>
  <w:style w:type="paragraph" w:customStyle="1" w:styleId="A636C37C4C5F4B568165678773F1CB78">
    <w:name w:val="A636C37C4C5F4B568165678773F1CB78"/>
  </w:style>
  <w:style w:type="paragraph" w:customStyle="1" w:styleId="32661FF1B6434598B2D3ACDDFB8B00BE">
    <w:name w:val="32661FF1B6434598B2D3ACDDFB8B00BE"/>
  </w:style>
  <w:style w:type="paragraph" w:customStyle="1" w:styleId="BBAD02E697A04997A14A956FD4A36CD7">
    <w:name w:val="BBAD02E697A04997A14A956FD4A36CD7"/>
  </w:style>
  <w:style w:type="character" w:styleId="Textedelespacerserv">
    <w:name w:val="Placeholder Text"/>
    <w:basedOn w:val="Policepardfaut"/>
    <w:uiPriority w:val="99"/>
    <w:rPr>
      <w:color w:val="808080"/>
    </w:rPr>
  </w:style>
  <w:style w:type="paragraph" w:customStyle="1" w:styleId="F1CB405E3B2245FE91A02E913F4C7FC1">
    <w:name w:val="F1CB405E3B2245FE91A02E913F4C7FC1"/>
  </w:style>
  <w:style w:type="paragraph" w:customStyle="1" w:styleId="0EE7AE458F1A4565830A78ADDB2A8894">
    <w:name w:val="0EE7AE458F1A4565830A78ADDB2A8894"/>
  </w:style>
  <w:style w:type="paragraph" w:customStyle="1" w:styleId="F67EF5274FDE4B12AB341E07193DE8CC">
    <w:name w:val="F67EF5274FDE4B12AB341E07193DE8CC"/>
  </w:style>
  <w:style w:type="paragraph" w:customStyle="1" w:styleId="C67A4169655A4B329FB667A83B3DD46B">
    <w:name w:val="C67A4169655A4B329FB667A83B3DD4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56775B3066A4156B70BD78218C365DA">
    <w:name w:val="256775B3066A4156B70BD78218C365DA"/>
  </w:style>
  <w:style w:type="paragraph" w:customStyle="1" w:styleId="FF3371878FC54ADCB02260CAC1800251">
    <w:name w:val="FF3371878FC54ADCB02260CAC1800251"/>
  </w:style>
  <w:style w:type="paragraph" w:customStyle="1" w:styleId="4E6BB84A12B341438B660EC4CB3CE79A">
    <w:name w:val="4E6BB84A12B341438B660EC4CB3CE79A"/>
  </w:style>
  <w:style w:type="paragraph" w:customStyle="1" w:styleId="A636C37C4C5F4B568165678773F1CB78">
    <w:name w:val="A636C37C4C5F4B568165678773F1CB78"/>
  </w:style>
  <w:style w:type="paragraph" w:customStyle="1" w:styleId="32661FF1B6434598B2D3ACDDFB8B00BE">
    <w:name w:val="32661FF1B6434598B2D3ACDDFB8B00BE"/>
  </w:style>
  <w:style w:type="paragraph" w:customStyle="1" w:styleId="BBAD02E697A04997A14A956FD4A36CD7">
    <w:name w:val="BBAD02E697A04997A14A956FD4A36CD7"/>
  </w:style>
  <w:style w:type="character" w:styleId="Textedelespacerserv">
    <w:name w:val="Placeholder Text"/>
    <w:basedOn w:val="Policepardfaut"/>
    <w:uiPriority w:val="99"/>
    <w:rPr>
      <w:color w:val="808080"/>
    </w:rPr>
  </w:style>
  <w:style w:type="paragraph" w:customStyle="1" w:styleId="F1CB405E3B2245FE91A02E913F4C7FC1">
    <w:name w:val="F1CB405E3B2245FE91A02E913F4C7FC1"/>
  </w:style>
  <w:style w:type="paragraph" w:customStyle="1" w:styleId="0EE7AE458F1A4565830A78ADDB2A8894">
    <w:name w:val="0EE7AE458F1A4565830A78ADDB2A8894"/>
  </w:style>
  <w:style w:type="paragraph" w:customStyle="1" w:styleId="F67EF5274FDE4B12AB341E07193DE8CC">
    <w:name w:val="F67EF5274FDE4B12AB341E07193DE8CC"/>
  </w:style>
  <w:style w:type="paragraph" w:customStyle="1" w:styleId="C67A4169655A4B329FB667A83B3DD46B">
    <w:name w:val="C67A4169655A4B329FB667A83B3DD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2016-06-20T00:00:00</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5.xml><?xml version="1.0" encoding="utf-8"?>
<ds:datastoreItem xmlns:ds="http://schemas.openxmlformats.org/officeDocument/2006/customXml" ds:itemID="{DA95CB3F-9C1E-46FA-B20B-7DEB8070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ExecutiveLetter</Template>
  <TotalTime>14</TotalTime>
  <Pages>1</Pages>
  <Words>99</Words>
  <Characters>550</Characters>
  <Application>Microsoft Office Word</Application>
  <DocSecurity>0</DocSecurity>
  <Lines>4</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le groupe INGEROP</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ROUSSELET</dc:creator>
  <cp:lastModifiedBy>Denis ROUSSELET</cp:lastModifiedBy>
  <cp:revision>4</cp:revision>
  <dcterms:created xsi:type="dcterms:W3CDTF">2016-06-20T08:03:00Z</dcterms:created>
  <dcterms:modified xsi:type="dcterms:W3CDTF">2016-06-20T10:56:00Z</dcterms:modified>
</cp:coreProperties>
</file>